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22" w:rsidRDefault="00D83122" w:rsidP="00D83122">
      <w:pPr>
        <w:rPr>
          <w:noProof/>
        </w:rPr>
      </w:pPr>
    </w:p>
    <w:p w:rsidR="00D83122" w:rsidRDefault="00D83122" w:rsidP="00D83122">
      <w:pPr>
        <w:rPr>
          <w:noProof/>
        </w:rPr>
      </w:pPr>
    </w:p>
    <w:p w:rsidR="00330C29" w:rsidRDefault="00330C29" w:rsidP="00330C29">
      <w:r>
        <w:t>An das</w:t>
      </w:r>
    </w:p>
    <w:p w:rsidR="00330C29" w:rsidRDefault="00330C29" w:rsidP="00330C29">
      <w:r>
        <w:t>Finanzamt Aschaffenburg</w:t>
      </w:r>
    </w:p>
    <w:p w:rsidR="00330C29" w:rsidRDefault="00330C29" w:rsidP="00330C29">
      <w:proofErr w:type="spellStart"/>
      <w:r>
        <w:t>Auhofstraße</w:t>
      </w:r>
      <w:proofErr w:type="spellEnd"/>
      <w:r>
        <w:t xml:space="preserve"> 13</w:t>
      </w:r>
    </w:p>
    <w:p w:rsidR="00330C29" w:rsidRDefault="00330C29" w:rsidP="00330C29">
      <w:r>
        <w:t>63741 Aschaffenburg</w:t>
      </w:r>
    </w:p>
    <w:p w:rsidR="000B66FB" w:rsidRDefault="000B66FB" w:rsidP="00330C29"/>
    <w:p w:rsidR="000B66FB" w:rsidRDefault="000B66FB" w:rsidP="00612C64">
      <w:pPr>
        <w:ind w:right="1722"/>
      </w:pPr>
    </w:p>
    <w:p w:rsidR="000B66FB" w:rsidRDefault="000B66FB" w:rsidP="000B66FB">
      <w:pPr>
        <w:ind w:right="1722"/>
        <w:jc w:val="right"/>
      </w:pPr>
      <w:r>
        <w:t>Datum:</w:t>
      </w:r>
    </w:p>
    <w:p w:rsidR="000B66FB" w:rsidRDefault="000B66FB" w:rsidP="000B66FB">
      <w:pPr>
        <w:ind w:right="1722"/>
        <w:jc w:val="right"/>
      </w:pPr>
    </w:p>
    <w:p w:rsidR="000B66FB" w:rsidRDefault="000B66FB" w:rsidP="000B66FB"/>
    <w:p w:rsidR="000B66FB" w:rsidRPr="00330C29" w:rsidRDefault="000B66FB" w:rsidP="000B66FB">
      <w:pPr>
        <w:rPr>
          <w:b/>
        </w:rPr>
      </w:pPr>
      <w:r w:rsidRPr="00330C29">
        <w:rPr>
          <w:b/>
        </w:rPr>
        <w:t xml:space="preserve">Steuererleichterung aufgrund der Auswirkungen des </w:t>
      </w:r>
      <w:proofErr w:type="spellStart"/>
      <w:r w:rsidRPr="00330C29">
        <w:rPr>
          <w:b/>
        </w:rPr>
        <w:t>Coronavirus</w:t>
      </w:r>
      <w:proofErr w:type="spellEnd"/>
      <w:r w:rsidR="00C51E09">
        <w:rPr>
          <w:b/>
        </w:rPr>
        <w:br/>
      </w:r>
    </w:p>
    <w:p w:rsidR="00330C29" w:rsidRDefault="00330C29" w:rsidP="000B66FB">
      <w:r>
        <w:t>Steuernummer:</w:t>
      </w:r>
    </w:p>
    <w:p w:rsidR="00330C29" w:rsidRDefault="00330C29" w:rsidP="000B66FB">
      <w:r>
        <w:t>Name, Vorname:</w:t>
      </w:r>
    </w:p>
    <w:p w:rsidR="00330C29" w:rsidRDefault="00330C29" w:rsidP="000B66FB">
      <w:r>
        <w:t>Anschrift:</w:t>
      </w:r>
    </w:p>
    <w:p w:rsidR="00330C29" w:rsidRDefault="00330C29" w:rsidP="000B66FB"/>
    <w:p w:rsidR="000B66FB" w:rsidRDefault="000B66FB" w:rsidP="000B66FB"/>
    <w:p w:rsidR="000B66FB" w:rsidRDefault="000B66FB" w:rsidP="000B66FB">
      <w:pPr>
        <w:pStyle w:val="Listenabsatz"/>
        <w:numPr>
          <w:ilvl w:val="0"/>
          <w:numId w:val="1"/>
        </w:numPr>
      </w:pPr>
      <w:r>
        <w:t>Antrag auf zinslose Stundung</w:t>
      </w:r>
    </w:p>
    <w:p w:rsidR="000B66FB" w:rsidRDefault="000B66FB" w:rsidP="000B66FB">
      <w:pPr>
        <w:pStyle w:val="Listenabsatz"/>
        <w:numPr>
          <w:ilvl w:val="0"/>
          <w:numId w:val="1"/>
        </w:numPr>
      </w:pPr>
      <w:r>
        <w:t>Antrag auf Herabsetzung von Vorauszahlungen/des Steuermessbetrages für Zwecke der Gewerbesteuer-Vorauszahlungen</w:t>
      </w:r>
    </w:p>
    <w:p w:rsidR="000B66FB" w:rsidRDefault="000B66FB" w:rsidP="000B66FB"/>
    <w:p w:rsidR="000B66FB" w:rsidRDefault="000B66FB" w:rsidP="000B66FB">
      <w:pPr>
        <w:pStyle w:val="Listenabsatz"/>
        <w:numPr>
          <w:ilvl w:val="0"/>
          <w:numId w:val="2"/>
        </w:numPr>
      </w:pPr>
      <w:r w:rsidRPr="004A2DEB">
        <w:rPr>
          <w:b/>
        </w:rPr>
        <w:t>Zinslose Stundung</w:t>
      </w:r>
      <w:r>
        <w:br/>
      </w:r>
      <w:r>
        <w:br/>
        <w:t xml:space="preserve">Infolge der Auswirkungen des </w:t>
      </w:r>
      <w:proofErr w:type="spellStart"/>
      <w:r>
        <w:t>Coronavirus</w:t>
      </w:r>
      <w:proofErr w:type="spellEnd"/>
      <w:r>
        <w:t xml:space="preserve"> können die nachfolgend genannten Steuerzahlungen derzeit nicht geleistet werden (erhebliche Härte). Ich beantrage deshalb </w:t>
      </w:r>
      <w:bookmarkStart w:id="0" w:name="_GoBack"/>
      <w:bookmarkEnd w:id="0"/>
      <w:r>
        <w:t>eine zinslose Stundung um vorerst drei Monate im folgenden Umfang:</w:t>
      </w:r>
      <w:r>
        <w:br/>
      </w:r>
    </w:p>
    <w:p w:rsidR="000B66FB" w:rsidRDefault="000B66FB" w:rsidP="000B66FB">
      <w:pPr>
        <w:pStyle w:val="Listenabsatz"/>
        <w:numPr>
          <w:ilvl w:val="1"/>
          <w:numId w:val="2"/>
        </w:numPr>
      </w:pPr>
      <w:r>
        <w:t>___________________________</w:t>
      </w:r>
      <w:r>
        <w:br/>
        <w:t xml:space="preserve">       (Steuerart und Zeitraum)</w:t>
      </w:r>
      <w:r>
        <w:br/>
      </w:r>
    </w:p>
    <w:p w:rsidR="000B66FB" w:rsidRDefault="000B66FB" w:rsidP="000B66FB">
      <w:pPr>
        <w:pStyle w:val="Listenabsatz"/>
        <w:numPr>
          <w:ilvl w:val="1"/>
          <w:numId w:val="2"/>
        </w:numPr>
      </w:pPr>
      <w:r>
        <w:t>___________________________</w:t>
      </w:r>
      <w:r>
        <w:br/>
        <w:t xml:space="preserve">       (Steuerart und Zeitraum)</w:t>
      </w:r>
      <w:r>
        <w:br/>
      </w:r>
    </w:p>
    <w:p w:rsidR="000B66FB" w:rsidRDefault="000B66FB" w:rsidP="000B66FB">
      <w:pPr>
        <w:pStyle w:val="Listenabsatz"/>
        <w:numPr>
          <w:ilvl w:val="1"/>
          <w:numId w:val="2"/>
        </w:numPr>
      </w:pPr>
      <w:r>
        <w:t>___________________________</w:t>
      </w:r>
      <w:r>
        <w:br/>
        <w:t xml:space="preserve">       (Steuerart und Zeitraum)</w:t>
      </w:r>
      <w:r>
        <w:br/>
      </w:r>
    </w:p>
    <w:p w:rsidR="000B66FB" w:rsidRDefault="000B66FB" w:rsidP="000B66FB">
      <w:r>
        <w:t xml:space="preserve">Die Zahlung von monatlichen Raten ist mir </w:t>
      </w:r>
      <w:r w:rsidR="00D55BBE" w:rsidRPr="00D55BBE">
        <w:rPr>
          <w:rFonts w:ascii="Arial" w:hAnsi="Arial" w:cs="Arial"/>
          <w:sz w:val="32"/>
        </w:rPr>
        <w:t>□</w:t>
      </w:r>
      <w:r w:rsidR="000A2E37">
        <w:t xml:space="preserve"> </w:t>
      </w:r>
      <w:r w:rsidR="004A2DEB">
        <w:t>möglich /</w:t>
      </w:r>
      <w:r w:rsidR="004A2DEB" w:rsidRPr="00D55BBE">
        <w:rPr>
          <w:sz w:val="28"/>
        </w:rPr>
        <w:t xml:space="preserve"> </w:t>
      </w:r>
      <w:r w:rsidR="00D55BBE" w:rsidRPr="00D55BBE">
        <w:rPr>
          <w:rFonts w:ascii="Arial" w:hAnsi="Arial" w:cs="Arial"/>
          <w:sz w:val="32"/>
        </w:rPr>
        <w:t>□</w:t>
      </w:r>
      <w:r w:rsidR="000A2E37" w:rsidRPr="00D55BBE">
        <w:rPr>
          <w:sz w:val="28"/>
        </w:rPr>
        <w:t xml:space="preserve"> </w:t>
      </w:r>
      <w:r w:rsidR="004A2DEB">
        <w:t>nicht möglich.</w:t>
      </w:r>
      <w:r w:rsidR="004A2DEB">
        <w:br/>
      </w:r>
    </w:p>
    <w:p w:rsidR="004A2DEB" w:rsidRDefault="004A2DEB" w:rsidP="000B66FB">
      <w:r>
        <w:t>Die Zahlung der monatlichen Raten erfolgt ab dem ___.___._______ jeweils am ____. des Monats.</w:t>
      </w:r>
    </w:p>
    <w:p w:rsidR="004A2DEB" w:rsidRDefault="004A2DEB" w:rsidP="000B66FB"/>
    <w:p w:rsidR="004A2DEB" w:rsidRDefault="004A2DEB" w:rsidP="004A2DEB">
      <w:pPr>
        <w:pStyle w:val="Listenabsatz"/>
        <w:numPr>
          <w:ilvl w:val="0"/>
          <w:numId w:val="2"/>
        </w:numPr>
      </w:pPr>
      <w:r w:rsidRPr="004A2DEB">
        <w:rPr>
          <w:b/>
        </w:rPr>
        <w:t>Herabsetzung von Steuervorauszahlungen/des Steuermessbetrages für Zecke der Gewerbesteuer-Vorauszahlungen</w:t>
      </w:r>
      <w:r>
        <w:br/>
      </w:r>
      <w:r>
        <w:br/>
        <w:t xml:space="preserve">Infolge der Auswirkungen des </w:t>
      </w:r>
      <w:proofErr w:type="spellStart"/>
      <w:r>
        <w:t>Coronavirus</w:t>
      </w:r>
      <w:proofErr w:type="spellEnd"/>
      <w:r>
        <w:t xml:space="preserve"> beantrage ich, die/den</w:t>
      </w:r>
    </w:p>
    <w:p w:rsidR="004A2DEB" w:rsidRDefault="004A2DEB" w:rsidP="004A2DEB">
      <w:pPr>
        <w:pStyle w:val="Listenabsatz"/>
        <w:numPr>
          <w:ilvl w:val="1"/>
          <w:numId w:val="2"/>
        </w:numPr>
      </w:pPr>
      <w:r>
        <w:t xml:space="preserve">Einkommensteuer-Vorauszahlungen </w:t>
      </w:r>
      <w:r>
        <w:tab/>
        <w:t>ab____________________________</w:t>
      </w:r>
      <w:r>
        <w:br/>
      </w:r>
    </w:p>
    <w:p w:rsidR="004A2DEB" w:rsidRDefault="004A2DEB" w:rsidP="004A2DEB">
      <w:pPr>
        <w:pStyle w:val="Listenabsatz"/>
        <w:numPr>
          <w:ilvl w:val="1"/>
          <w:numId w:val="2"/>
        </w:numPr>
      </w:pPr>
      <w:r>
        <w:t>Körperschaftsteuer-Vorauszahlungen</w:t>
      </w:r>
      <w:r>
        <w:tab/>
        <w:t>ab____________________________</w:t>
      </w:r>
    </w:p>
    <w:p w:rsidR="004A2DEB" w:rsidRDefault="004A2DEB" w:rsidP="004A2DEB">
      <w:pPr>
        <w:pStyle w:val="Listenabsatz"/>
        <w:ind w:left="1080"/>
      </w:pPr>
      <w:r>
        <w:lastRenderedPageBreak/>
        <w:br/>
        <w:t>auf ____________________€ herabzusetzen</w:t>
      </w:r>
      <w:r>
        <w:br/>
      </w:r>
      <w:r>
        <w:br/>
      </w:r>
    </w:p>
    <w:p w:rsidR="004A2DEB" w:rsidRDefault="004A2DEB" w:rsidP="004A2DEB">
      <w:pPr>
        <w:pStyle w:val="Listenabsatz"/>
        <w:numPr>
          <w:ilvl w:val="1"/>
          <w:numId w:val="2"/>
        </w:numPr>
      </w:pPr>
      <w:r>
        <w:t>Steuermessbetrag für Zwecke der Gewerbesteuer-Vorauszahlungen</w:t>
      </w:r>
      <w:r>
        <w:br/>
      </w:r>
      <w:r>
        <w:br/>
        <w:t>ab________________ auf _______________€ herabzusetzen.</w:t>
      </w:r>
    </w:p>
    <w:p w:rsidR="004A2DEB" w:rsidRDefault="004A2DEB" w:rsidP="004A2DEB"/>
    <w:p w:rsidR="004A2DEB" w:rsidRDefault="004A2DEB" w:rsidP="004A2DEB">
      <w:r>
        <w:t xml:space="preserve">Ich versichere die Richtigkeit und Vollständigkeit meiner Angaben. </w:t>
      </w:r>
    </w:p>
    <w:p w:rsidR="004A2DEB" w:rsidRDefault="004A2DEB" w:rsidP="004A2DEB">
      <w:r>
        <w:t>(Hinweis: Unrichtige Angaben können strafrechtliche Folgen haben, vgl. Sanktionsvorschriften §§370 und 378 der Abgabenordnung)</w:t>
      </w:r>
    </w:p>
    <w:p w:rsidR="004A2DEB" w:rsidRDefault="004A2DEB" w:rsidP="004A2DEB"/>
    <w:p w:rsidR="004A2DEB" w:rsidRDefault="004A2DEB" w:rsidP="004A2DEB">
      <w:r>
        <w:t>Mit freundlichen Grüßen</w:t>
      </w:r>
    </w:p>
    <w:p w:rsidR="004A2DEB" w:rsidRDefault="004A2DEB" w:rsidP="004A2DEB"/>
    <w:p w:rsidR="004A2DEB" w:rsidRDefault="004A2DEB" w:rsidP="004A2DEB">
      <w:r>
        <w:t>___________________________________</w:t>
      </w:r>
    </w:p>
    <w:p w:rsidR="004A2DEB" w:rsidRPr="000B66FB" w:rsidRDefault="004A2DEB" w:rsidP="004A2DEB">
      <w:r>
        <w:t xml:space="preserve">                    (Vorname Name)</w:t>
      </w:r>
    </w:p>
    <w:sectPr w:rsidR="004A2DEB" w:rsidRPr="000B66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8BD"/>
    <w:multiLevelType w:val="hybridMultilevel"/>
    <w:tmpl w:val="AE8CCAB0"/>
    <w:lvl w:ilvl="0" w:tplc="65A03C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46BE6"/>
    <w:multiLevelType w:val="hybridMultilevel"/>
    <w:tmpl w:val="234A10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721AD8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22"/>
    <w:rsid w:val="00080120"/>
    <w:rsid w:val="000A2E37"/>
    <w:rsid w:val="000B66FB"/>
    <w:rsid w:val="000F1163"/>
    <w:rsid w:val="0012418A"/>
    <w:rsid w:val="00330C29"/>
    <w:rsid w:val="004A2DEB"/>
    <w:rsid w:val="00612C64"/>
    <w:rsid w:val="00C51E09"/>
    <w:rsid w:val="00D26B2B"/>
    <w:rsid w:val="00D55BBE"/>
    <w:rsid w:val="00D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d60acb06-4d94-42a2-8e5e-e8d909aa597e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C681-D247-4392-BBAB-D0BDF750037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D3150854-00BD-4118-8CC9-DEBBF555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Steuerbüro Rundholz-Nesse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Anna-Lena Albert</dc:creator>
  <cp:lastModifiedBy>Anna-Lena Albert</cp:lastModifiedBy>
  <cp:revision>7</cp:revision>
  <cp:lastPrinted>2020-03-18T10:25:00Z</cp:lastPrinted>
  <dcterms:created xsi:type="dcterms:W3CDTF">2020-03-18T10:26:00Z</dcterms:created>
  <dcterms:modified xsi:type="dcterms:W3CDTF">2020-03-23T14:24:00Z</dcterms:modified>
</cp:coreProperties>
</file>